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4C4" w14:textId="56FCC936" w:rsidR="00C113DA" w:rsidRPr="00F768B3" w:rsidRDefault="00C113DA" w:rsidP="00C223BA">
      <w:pPr>
        <w:ind w:left="4956"/>
        <w:rPr>
          <w:rFonts w:ascii="Century Gothic" w:hAnsi="Century Gothic"/>
        </w:rPr>
      </w:pPr>
      <w:r w:rsidRPr="00F768B3">
        <w:rPr>
          <w:rFonts w:ascii="Century Gothic" w:hAnsi="Century Gothic"/>
        </w:rPr>
        <w:t>(naam &amp; adres van de onderwijsinstelling)</w:t>
      </w:r>
    </w:p>
    <w:p w14:paraId="530EF774" w14:textId="003809CA" w:rsidR="00C113DA" w:rsidRPr="00F768B3" w:rsidRDefault="00C113DA">
      <w:pPr>
        <w:rPr>
          <w:rFonts w:ascii="Century Gothic" w:hAnsi="Century Gothic"/>
        </w:rPr>
      </w:pPr>
    </w:p>
    <w:p w14:paraId="00DC4C66" w14:textId="1E6B9982" w:rsidR="00C113DA" w:rsidRPr="00F768B3" w:rsidRDefault="00C113DA">
      <w:pPr>
        <w:rPr>
          <w:rFonts w:ascii="Century Gothic" w:hAnsi="Century Gothic"/>
        </w:rPr>
      </w:pPr>
    </w:p>
    <w:p w14:paraId="20ECD7C6" w14:textId="391E80ED" w:rsidR="00C113DA" w:rsidRPr="00F768B3" w:rsidRDefault="00C113DA">
      <w:pPr>
        <w:rPr>
          <w:rFonts w:ascii="Century Gothic" w:hAnsi="Century Gothic"/>
        </w:rPr>
      </w:pPr>
    </w:p>
    <w:p w14:paraId="6244CE33" w14:textId="04A76D06" w:rsidR="00C113DA" w:rsidRPr="00F768B3" w:rsidRDefault="00C113DA">
      <w:pPr>
        <w:rPr>
          <w:rFonts w:ascii="Century Gothic" w:hAnsi="Century Gothic"/>
        </w:rPr>
      </w:pPr>
    </w:p>
    <w:p w14:paraId="260E2146" w14:textId="37F8A572" w:rsidR="00C113DA" w:rsidRPr="00F768B3" w:rsidRDefault="00C223BA">
      <w:pPr>
        <w:rPr>
          <w:rFonts w:ascii="Century Gothic" w:hAnsi="Century Gothic"/>
        </w:rPr>
      </w:pPr>
      <w:r>
        <w:rPr>
          <w:rFonts w:ascii="Century Gothic" w:hAnsi="Century Gothic"/>
        </w:rPr>
        <w:t>(datum)</w:t>
      </w:r>
    </w:p>
    <w:p w14:paraId="55E86425" w14:textId="4F56C9D7" w:rsidR="00C113DA" w:rsidRPr="00F768B3" w:rsidRDefault="00C113DA">
      <w:pPr>
        <w:rPr>
          <w:rFonts w:ascii="Century Gothic" w:hAnsi="Century Gothic"/>
        </w:rPr>
      </w:pPr>
    </w:p>
    <w:p w14:paraId="4F8A143F" w14:textId="04025546" w:rsidR="00C113DA" w:rsidRPr="00F768B3" w:rsidRDefault="00C113DA">
      <w:pPr>
        <w:rPr>
          <w:rFonts w:ascii="Century Gothic" w:hAnsi="Century Gothic"/>
        </w:rPr>
      </w:pPr>
      <w:r w:rsidRPr="00F768B3">
        <w:rPr>
          <w:rFonts w:ascii="Century Gothic" w:hAnsi="Century Gothic"/>
        </w:rPr>
        <w:t xml:space="preserve">Geachte mevrouw, </w:t>
      </w:r>
    </w:p>
    <w:p w14:paraId="688E0DEF" w14:textId="0BD407D0" w:rsidR="00C113DA" w:rsidRPr="00F768B3" w:rsidRDefault="00C113DA">
      <w:pPr>
        <w:rPr>
          <w:rFonts w:ascii="Century Gothic" w:hAnsi="Century Gothic"/>
        </w:rPr>
      </w:pPr>
      <w:r w:rsidRPr="00F768B3">
        <w:rPr>
          <w:rFonts w:ascii="Century Gothic" w:hAnsi="Century Gothic"/>
        </w:rPr>
        <w:t>Geachte heer,</w:t>
      </w:r>
    </w:p>
    <w:p w14:paraId="603C6D69" w14:textId="093E2D7D" w:rsidR="00C113DA" w:rsidRPr="00F768B3" w:rsidRDefault="00C113DA">
      <w:pPr>
        <w:rPr>
          <w:rFonts w:ascii="Century Gothic" w:hAnsi="Century Gothic"/>
        </w:rPr>
      </w:pPr>
    </w:p>
    <w:p w14:paraId="3163CDCE" w14:textId="5CDB36EB" w:rsidR="00C113DA" w:rsidRPr="00F768B3" w:rsidRDefault="00C113DA">
      <w:pPr>
        <w:rPr>
          <w:rFonts w:ascii="Century Gothic" w:hAnsi="Century Gothic"/>
        </w:rPr>
      </w:pPr>
    </w:p>
    <w:p w14:paraId="60D6C277" w14:textId="148AAAB2" w:rsidR="00C113DA" w:rsidRPr="00F768B3" w:rsidRDefault="00C113DA">
      <w:pPr>
        <w:rPr>
          <w:rFonts w:ascii="Century Gothic" w:hAnsi="Century Gothic"/>
        </w:rPr>
      </w:pPr>
      <w:r w:rsidRPr="00F768B3">
        <w:rPr>
          <w:rFonts w:ascii="Century Gothic" w:hAnsi="Century Gothic"/>
        </w:rPr>
        <w:t xml:space="preserve">Betreft : </w:t>
      </w:r>
    </w:p>
    <w:p w14:paraId="26C33519" w14:textId="29D8D008" w:rsidR="00C113DA" w:rsidRPr="00F768B3" w:rsidRDefault="00C113DA">
      <w:pPr>
        <w:rPr>
          <w:rFonts w:ascii="Century Gothic" w:hAnsi="Century Gothic"/>
        </w:rPr>
      </w:pPr>
    </w:p>
    <w:p w14:paraId="7DB19579" w14:textId="20C0499B" w:rsidR="00C113DA" w:rsidRPr="00F768B3" w:rsidRDefault="00C113DA">
      <w:pPr>
        <w:rPr>
          <w:rFonts w:ascii="Century Gothic" w:hAnsi="Century Gothic"/>
        </w:rPr>
      </w:pPr>
    </w:p>
    <w:p w14:paraId="5D0E6533" w14:textId="0C4D3BA8" w:rsidR="00AD577B" w:rsidRPr="00F768B3" w:rsidRDefault="00C113DA">
      <w:pPr>
        <w:rPr>
          <w:rFonts w:ascii="Century Gothic" w:hAnsi="Century Gothic"/>
        </w:rPr>
      </w:pPr>
      <w:r w:rsidRPr="00F768B3">
        <w:rPr>
          <w:rFonts w:ascii="Century Gothic" w:hAnsi="Century Gothic"/>
        </w:rPr>
        <w:t xml:space="preserve">Wij verwijzen naar uw mededeling dat (naam van de leerling) vanaf (datum in te vullen) de fysieke toegang tot de lessen zal worden ontzegd indien (naam van de leerling) niet steeds een mondmasker draagt, dit niettegenstaande (naam van de leerling) uitgezonderd is van de mondmaskerplicht op school op  basis van een medische vrijstelling.  </w:t>
      </w:r>
    </w:p>
    <w:p w14:paraId="3EB25DDE" w14:textId="55B6CAB6" w:rsidR="00C113DA" w:rsidRPr="00F768B3" w:rsidRDefault="00C113DA">
      <w:pPr>
        <w:rPr>
          <w:rFonts w:ascii="Century Gothic" w:hAnsi="Century Gothic"/>
        </w:rPr>
      </w:pPr>
      <w:r w:rsidRPr="00F768B3">
        <w:rPr>
          <w:rFonts w:ascii="Century Gothic" w:hAnsi="Century Gothic"/>
        </w:rPr>
        <w:t xml:space="preserve">Sinds (datum van het medisch attest) beschikt (naam van de leerling) om die reden over een medische vrijstelling, die een gerechtvaardigde uitzondering vormt op de mondmaskerplicht op school. </w:t>
      </w:r>
    </w:p>
    <w:p w14:paraId="608B8B65" w14:textId="7C38DEFD" w:rsidR="00C113DA" w:rsidRPr="00F768B3" w:rsidRDefault="00EB07CC">
      <w:pPr>
        <w:rPr>
          <w:rFonts w:ascii="Century Gothic" w:hAnsi="Century Gothic"/>
        </w:rPr>
      </w:pPr>
      <w:r w:rsidRPr="00F768B3">
        <w:rPr>
          <w:rFonts w:ascii="Century Gothic" w:hAnsi="Century Gothic"/>
        </w:rPr>
        <w:t xml:space="preserve">Hoewel er in de huidige stand van de wetgeving sprake is van een mondmaskerplicht, is er het principe van de medische overmacht dat niet alleen een algemeen rechtsbeginsel vormt, maar bovendien staat de medische overmacht </w:t>
      </w:r>
      <w:proofErr w:type="spellStart"/>
      <w:r w:rsidRPr="00F768B3">
        <w:rPr>
          <w:rFonts w:ascii="Century Gothic" w:hAnsi="Century Gothic"/>
        </w:rPr>
        <w:t>expressis</w:t>
      </w:r>
      <w:proofErr w:type="spellEnd"/>
      <w:r w:rsidRPr="00F768B3">
        <w:rPr>
          <w:rFonts w:ascii="Century Gothic" w:hAnsi="Century Gothic"/>
        </w:rPr>
        <w:t xml:space="preserve"> </w:t>
      </w:r>
      <w:proofErr w:type="spellStart"/>
      <w:r w:rsidRPr="00F768B3">
        <w:rPr>
          <w:rFonts w:ascii="Century Gothic" w:hAnsi="Century Gothic"/>
        </w:rPr>
        <w:t>verbis</w:t>
      </w:r>
      <w:proofErr w:type="spellEnd"/>
      <w:r w:rsidRPr="00F768B3">
        <w:rPr>
          <w:rFonts w:ascii="Century Gothic" w:hAnsi="Century Gothic"/>
        </w:rPr>
        <w:t xml:space="preserve"> verankerd in de diverse Koninklijke Besluiten over deze materie. </w:t>
      </w:r>
    </w:p>
    <w:p w14:paraId="2CCF83FA" w14:textId="259C964F" w:rsidR="00EB07CC" w:rsidRPr="00F768B3" w:rsidRDefault="00EB07CC">
      <w:pPr>
        <w:rPr>
          <w:rFonts w:ascii="Century Gothic" w:hAnsi="Century Gothic"/>
        </w:rPr>
      </w:pPr>
      <w:r w:rsidRPr="00F768B3">
        <w:rPr>
          <w:rFonts w:ascii="Century Gothic" w:hAnsi="Century Gothic"/>
        </w:rPr>
        <w:t>Het feit dat uitzonderingen op de mondmaskerplicht wegens medische redenen algemeen aanvaard worden, wordt door u genegeerd met verwijzing naar het algemeen belang, terwijl verschillende belangen altijd worden afgewogen en uitzonderingen de regels altijd bevestigen. U kunt niet ontkennen dat (naam van de leerling) over een gegronde medische vrijstelling beschikt</w:t>
      </w:r>
      <w:r w:rsidR="00AD577B">
        <w:rPr>
          <w:rFonts w:ascii="Century Gothic" w:hAnsi="Century Gothic"/>
        </w:rPr>
        <w:t xml:space="preserve">, waarvan de geldigheid ingevolge de Wet op de </w:t>
      </w:r>
      <w:proofErr w:type="spellStart"/>
      <w:r w:rsidR="00AD577B">
        <w:rPr>
          <w:rFonts w:ascii="Century Gothic" w:hAnsi="Century Gothic"/>
        </w:rPr>
        <w:t>Patiëntenrechten</w:t>
      </w:r>
      <w:proofErr w:type="spellEnd"/>
      <w:r w:rsidR="00AD577B">
        <w:rPr>
          <w:rFonts w:ascii="Century Gothic" w:hAnsi="Century Gothic"/>
        </w:rPr>
        <w:t xml:space="preserve"> dd. 22 augustus 2002 niet in vraag mag worden gesteld. </w:t>
      </w:r>
      <w:r w:rsidRPr="00F768B3">
        <w:rPr>
          <w:rFonts w:ascii="Century Gothic" w:hAnsi="Century Gothic"/>
        </w:rPr>
        <w:t xml:space="preserve">. </w:t>
      </w:r>
    </w:p>
    <w:p w14:paraId="3AEB169C" w14:textId="2F2B7B96" w:rsidR="00EB07CC" w:rsidRPr="00F768B3" w:rsidRDefault="00EB07CC">
      <w:pPr>
        <w:rPr>
          <w:rFonts w:ascii="Century Gothic" w:hAnsi="Century Gothic"/>
        </w:rPr>
      </w:pPr>
      <w:r w:rsidRPr="00F768B3">
        <w:rPr>
          <w:rFonts w:ascii="Century Gothic" w:hAnsi="Century Gothic"/>
        </w:rPr>
        <w:t xml:space="preserve">Het komt u dan ook als directie niet toe om strenger te zijn dat de wetten en de uitvoeringsbesluiten </w:t>
      </w:r>
      <w:proofErr w:type="spellStart"/>
      <w:r w:rsidRPr="00F768B3">
        <w:rPr>
          <w:rFonts w:ascii="Century Gothic" w:hAnsi="Century Gothic"/>
        </w:rPr>
        <w:t>terzake</w:t>
      </w:r>
      <w:proofErr w:type="spellEnd"/>
      <w:r w:rsidRPr="00F768B3">
        <w:rPr>
          <w:rFonts w:ascii="Century Gothic" w:hAnsi="Century Gothic"/>
        </w:rPr>
        <w:t xml:space="preserve"> en GEEN uitzondering toe te staan voor (naam van de </w:t>
      </w:r>
      <w:r w:rsidRPr="00F768B3">
        <w:rPr>
          <w:rFonts w:ascii="Century Gothic" w:hAnsi="Century Gothic"/>
        </w:rPr>
        <w:lastRenderedPageBreak/>
        <w:t xml:space="preserve">leerling). Te meer gezien als gevolg van uw houding/interpretatie het recht op onderwijs voor (naam van de leerling) manifest wordt miskend. </w:t>
      </w:r>
    </w:p>
    <w:p w14:paraId="04CFA50B" w14:textId="3E8B060F" w:rsidR="00F768B3" w:rsidRDefault="00F768B3">
      <w:pPr>
        <w:rPr>
          <w:rFonts w:ascii="Century Gothic" w:hAnsi="Century Gothic"/>
        </w:rPr>
      </w:pPr>
      <w:r>
        <w:rPr>
          <w:rFonts w:ascii="Century Gothic" w:hAnsi="Century Gothic"/>
        </w:rPr>
        <w:t xml:space="preserve">Ten slotte is het zo dat de mondmaskerplicht enkel van toepassing is waar geen afstand noch voldoende verluchting kan worden voorzien. Deze laatste factoren zijn vooral in uw handen en liggen alleszins buiten de macht van (naam van de leerling) en zijn ouders. </w:t>
      </w:r>
    </w:p>
    <w:p w14:paraId="1F5C488E" w14:textId="5192CD89" w:rsidR="00F768B3" w:rsidRDefault="00F768B3">
      <w:pPr>
        <w:rPr>
          <w:rFonts w:ascii="Century Gothic" w:hAnsi="Century Gothic"/>
        </w:rPr>
      </w:pPr>
      <w:r>
        <w:rPr>
          <w:rFonts w:ascii="Century Gothic" w:hAnsi="Century Gothic"/>
        </w:rPr>
        <w:t xml:space="preserve">(naam van de leerling) gedraagt zich aldus conform de wet en conform het schoolreglement. </w:t>
      </w:r>
    </w:p>
    <w:p w14:paraId="07E3DD76" w14:textId="532C6EC0" w:rsidR="00F768B3" w:rsidRDefault="00F768B3">
      <w:pPr>
        <w:rPr>
          <w:rFonts w:ascii="Century Gothic" w:hAnsi="Century Gothic"/>
        </w:rPr>
      </w:pPr>
      <w:r>
        <w:rPr>
          <w:rFonts w:ascii="Century Gothic" w:hAnsi="Century Gothic"/>
        </w:rPr>
        <w:t xml:space="preserve">Er is dan ook geen enkele objectieve reden om (naam van de leerling) de toegang tot de fysieke lessen te weigeren, met respect voor zijn medische vrijstelling. </w:t>
      </w:r>
    </w:p>
    <w:p w14:paraId="47239D9C" w14:textId="188F47C3" w:rsidR="00E401C8" w:rsidRDefault="00E401C8">
      <w:pPr>
        <w:rPr>
          <w:rFonts w:ascii="Century Gothic" w:hAnsi="Century Gothic"/>
        </w:rPr>
      </w:pPr>
      <w:r>
        <w:rPr>
          <w:rFonts w:ascii="Century Gothic" w:hAnsi="Century Gothic"/>
        </w:rPr>
        <w:t xml:space="preserve">U zal dan ook begrijpen dat, indien geen positief gevolg aan dit schrijven wordt gegeven, wij ons in rechte zullen voorzien, gezien de onrechtmatige aantasting van de fundamentele rechten van ons minderjarig kind. </w:t>
      </w:r>
    </w:p>
    <w:p w14:paraId="4BC0BCA3" w14:textId="569A246A" w:rsidR="00E401C8" w:rsidRDefault="00E401C8">
      <w:pPr>
        <w:rPr>
          <w:rFonts w:ascii="Century Gothic" w:hAnsi="Century Gothic"/>
        </w:rPr>
      </w:pPr>
      <w:r>
        <w:rPr>
          <w:rFonts w:ascii="Century Gothic" w:hAnsi="Century Gothic"/>
        </w:rPr>
        <w:t xml:space="preserve">Huidig schrijven wordt u gericht onder voorbehoud van alle rechten en zonder enige nadelige erkentenis. </w:t>
      </w:r>
    </w:p>
    <w:p w14:paraId="7273EBD8" w14:textId="642BA88A" w:rsidR="00E401C8" w:rsidRDefault="00E401C8">
      <w:pPr>
        <w:rPr>
          <w:rFonts w:ascii="Century Gothic" w:hAnsi="Century Gothic"/>
        </w:rPr>
      </w:pPr>
    </w:p>
    <w:p w14:paraId="79EDA5B3" w14:textId="3E22D9A6" w:rsidR="00E401C8" w:rsidRDefault="00E401C8">
      <w:pPr>
        <w:rPr>
          <w:rFonts w:ascii="Century Gothic" w:hAnsi="Century Gothic"/>
        </w:rPr>
      </w:pPr>
      <w:r>
        <w:rPr>
          <w:rFonts w:ascii="Century Gothic" w:hAnsi="Century Gothic"/>
        </w:rPr>
        <w:t xml:space="preserve">(naam van de ouders). </w:t>
      </w:r>
    </w:p>
    <w:p w14:paraId="5A047A9D" w14:textId="78E0B38C" w:rsidR="00AD577B" w:rsidRDefault="00AD577B">
      <w:pPr>
        <w:rPr>
          <w:rFonts w:ascii="Century Gothic" w:hAnsi="Century Gothic"/>
        </w:rPr>
      </w:pPr>
    </w:p>
    <w:p w14:paraId="5F54EBE2" w14:textId="33A32F22" w:rsidR="00AD577B" w:rsidRDefault="00AD577B">
      <w:pPr>
        <w:rPr>
          <w:rFonts w:ascii="Century Gothic" w:hAnsi="Century Gothic"/>
        </w:rPr>
      </w:pPr>
      <w:r>
        <w:rPr>
          <w:rFonts w:ascii="Century Gothic" w:hAnsi="Century Gothic"/>
        </w:rPr>
        <w:t xml:space="preserve">Mogelijk van toepassing : </w:t>
      </w:r>
    </w:p>
    <w:p w14:paraId="1653F083" w14:textId="2D3E9E2B" w:rsidR="00AD577B" w:rsidRDefault="00AD577B">
      <w:pPr>
        <w:rPr>
          <w:rFonts w:ascii="Century Gothic" w:hAnsi="Century Gothic"/>
        </w:rPr>
      </w:pPr>
    </w:p>
    <w:p w14:paraId="6EFC2597" w14:textId="1F3F0991" w:rsidR="00AD577B" w:rsidRDefault="00AD577B" w:rsidP="00AD577B">
      <w:pPr>
        <w:rPr>
          <w:rFonts w:ascii="Century Gothic" w:hAnsi="Century Gothic"/>
        </w:rPr>
      </w:pPr>
      <w:r>
        <w:rPr>
          <w:rFonts w:ascii="Century Gothic" w:hAnsi="Century Gothic"/>
        </w:rPr>
        <w:t>Voorstel online lessen/afstandsonderwijs</w:t>
      </w:r>
      <w:r>
        <w:rPr>
          <w:rFonts w:ascii="Century Gothic" w:hAnsi="Century Gothic"/>
        </w:rPr>
        <w:t>: [</w:t>
      </w:r>
      <w:r w:rsidRPr="00F768B3">
        <w:rPr>
          <w:rFonts w:ascii="Century Gothic" w:hAnsi="Century Gothic"/>
        </w:rPr>
        <w:t>U zei dat (naam van de leerling) enkel nog online lessen kan volgen indien hij/zij niet het mondmasker niet ten allen tijde kan dragen tijdens de lessen. Het door u voorgestelde afstandslere</w:t>
      </w:r>
      <w:r>
        <w:rPr>
          <w:rFonts w:ascii="Century Gothic" w:hAnsi="Century Gothic"/>
        </w:rPr>
        <w:t xml:space="preserve">n via het online volgen van lessen is geen valabel alternatief. </w:t>
      </w:r>
    </w:p>
    <w:p w14:paraId="1C7E7F7D" w14:textId="77777777" w:rsidR="000816D9" w:rsidRDefault="000816D9" w:rsidP="000816D9">
      <w:pPr>
        <w:rPr>
          <w:rFonts w:ascii="Century Gothic" w:hAnsi="Century Gothic"/>
        </w:rPr>
      </w:pPr>
      <w:r>
        <w:rPr>
          <w:rFonts w:ascii="Century Gothic" w:hAnsi="Century Gothic"/>
        </w:rPr>
        <w:t xml:space="preserve">Bereidheid tot dragen mondmasker op de gang : </w:t>
      </w:r>
      <w:r>
        <w:rPr>
          <w:rFonts w:ascii="Century Gothic" w:hAnsi="Century Gothic"/>
        </w:rPr>
        <w:t xml:space="preserve">(naam van de leerling) beschikt over een medische vrijstelling tegenover de mondmaskerplicht, en stelt zich zeer inschikkelijk op door niettegenstaande medische consequenties voor zichzelf het mondmasker toch te dragen tijdens de verplaatsingen op de gang. </w:t>
      </w:r>
    </w:p>
    <w:p w14:paraId="5646A386" w14:textId="3BED9509" w:rsidR="00AD577B" w:rsidRPr="00F768B3" w:rsidRDefault="00AD577B">
      <w:pPr>
        <w:rPr>
          <w:rFonts w:ascii="Century Gothic" w:hAnsi="Century Gothic"/>
        </w:rPr>
      </w:pPr>
    </w:p>
    <w:sectPr w:rsidR="00AD577B" w:rsidRPr="00F76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DA"/>
    <w:rsid w:val="000816D9"/>
    <w:rsid w:val="00AD577B"/>
    <w:rsid w:val="00C113DA"/>
    <w:rsid w:val="00C223BA"/>
    <w:rsid w:val="00E401C8"/>
    <w:rsid w:val="00EB07CC"/>
    <w:rsid w:val="00F76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A64D"/>
  <w15:chartTrackingRefBased/>
  <w15:docId w15:val="{FC9FBD43-0982-4374-A253-7F68D0E5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816D9"/>
    <w:rPr>
      <w:sz w:val="16"/>
      <w:szCs w:val="16"/>
    </w:rPr>
  </w:style>
  <w:style w:type="paragraph" w:styleId="Tekstopmerking">
    <w:name w:val="annotation text"/>
    <w:basedOn w:val="Standaard"/>
    <w:link w:val="TekstopmerkingChar"/>
    <w:uiPriority w:val="99"/>
    <w:semiHidden/>
    <w:unhideWhenUsed/>
    <w:rsid w:val="000816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16D9"/>
    <w:rPr>
      <w:sz w:val="20"/>
      <w:szCs w:val="20"/>
    </w:rPr>
  </w:style>
  <w:style w:type="paragraph" w:styleId="Onderwerpvanopmerking">
    <w:name w:val="annotation subject"/>
    <w:basedOn w:val="Tekstopmerking"/>
    <w:next w:val="Tekstopmerking"/>
    <w:link w:val="OnderwerpvanopmerkingChar"/>
    <w:uiPriority w:val="99"/>
    <w:semiHidden/>
    <w:unhideWhenUsed/>
    <w:rsid w:val="000816D9"/>
    <w:rPr>
      <w:b/>
      <w:bCs/>
    </w:rPr>
  </w:style>
  <w:style w:type="character" w:customStyle="1" w:styleId="OnderwerpvanopmerkingChar">
    <w:name w:val="Onderwerp van opmerking Char"/>
    <w:basedOn w:val="TekstopmerkingChar"/>
    <w:link w:val="Onderwerpvanopmerking"/>
    <w:uiPriority w:val="99"/>
    <w:semiHidden/>
    <w:rsid w:val="0008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2727</Characters>
  <Application>Microsoft Office Word</Application>
  <DocSecurity>0</DocSecurity>
  <Lines>82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vanhee</dc:creator>
  <cp:keywords/>
  <dc:description/>
  <cp:lastModifiedBy>Arianne Vandecasteele</cp:lastModifiedBy>
  <cp:revision>2</cp:revision>
  <dcterms:created xsi:type="dcterms:W3CDTF">2022-01-25T15:59:00Z</dcterms:created>
  <dcterms:modified xsi:type="dcterms:W3CDTF">2022-01-25T15:59:00Z</dcterms:modified>
</cp:coreProperties>
</file>